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0192" w14:textId="77777777" w:rsidR="00007E4A" w:rsidRDefault="00007E4A" w:rsidP="006C688F">
      <w:pPr>
        <w:pStyle w:val="Body10ptVerdana"/>
      </w:pPr>
    </w:p>
    <w:p w14:paraId="6E0216AD" w14:textId="77777777" w:rsidR="00C25DC0" w:rsidRPr="00076437" w:rsidRDefault="00BA5EEC" w:rsidP="00BA5EEC">
      <w:pPr>
        <w:pStyle w:val="Body10ptVerdana"/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2CE67A" w14:textId="77777777" w:rsidR="00523923" w:rsidRPr="003D04D3" w:rsidRDefault="008D79DD" w:rsidP="006C688F">
      <w:pPr>
        <w:pStyle w:val="Body10ptVerdana"/>
        <w:rPr>
          <w:rFonts w:ascii="Calibri" w:hAnsi="Calibri" w:cs="Arial"/>
        </w:rPr>
      </w:pPr>
      <w:r w:rsidRPr="003D04D3">
        <w:rPr>
          <w:rFonts w:ascii="Calibri" w:hAnsi="Calibri" w:cs="Arial"/>
        </w:rPr>
        <w:t>Date</w:t>
      </w:r>
    </w:p>
    <w:p w14:paraId="1292CB70" w14:textId="77777777" w:rsidR="008D79DD" w:rsidRPr="003D04D3" w:rsidRDefault="008D79DD" w:rsidP="00756755">
      <w:pPr>
        <w:pStyle w:val="Sender"/>
        <w:rPr>
          <w:rFonts w:ascii="Calibri" w:hAnsi="Calibri" w:cs="Arial"/>
        </w:rPr>
      </w:pPr>
      <w:r w:rsidRPr="003D04D3">
        <w:rPr>
          <w:rFonts w:ascii="Calibri" w:hAnsi="Calibri" w:cs="Arial"/>
        </w:rPr>
        <w:t>Name, Title</w:t>
      </w:r>
    </w:p>
    <w:p w14:paraId="2493377E" w14:textId="77777777" w:rsidR="008D79DD" w:rsidRPr="003D04D3" w:rsidRDefault="008D79DD" w:rsidP="00756755">
      <w:pPr>
        <w:pStyle w:val="Sender"/>
        <w:rPr>
          <w:rFonts w:ascii="Calibri" w:hAnsi="Calibri" w:cs="Arial"/>
        </w:rPr>
      </w:pPr>
      <w:r w:rsidRPr="003D04D3">
        <w:rPr>
          <w:rFonts w:ascii="Calibri" w:hAnsi="Calibri" w:cs="Arial"/>
        </w:rPr>
        <w:t>Office</w:t>
      </w:r>
    </w:p>
    <w:p w14:paraId="3EC4B244" w14:textId="77777777" w:rsidR="008D79DD" w:rsidRPr="003D04D3" w:rsidRDefault="008D79DD" w:rsidP="00756755">
      <w:pPr>
        <w:pStyle w:val="Sender"/>
        <w:rPr>
          <w:rFonts w:ascii="Calibri" w:hAnsi="Calibri" w:cs="Arial"/>
        </w:rPr>
      </w:pPr>
      <w:r w:rsidRPr="003D04D3">
        <w:rPr>
          <w:rFonts w:ascii="Calibri" w:hAnsi="Calibri" w:cs="Arial"/>
        </w:rPr>
        <w:t>Address</w:t>
      </w:r>
    </w:p>
    <w:p w14:paraId="1AF7BE36" w14:textId="77777777" w:rsidR="008D79DD" w:rsidRPr="003D04D3" w:rsidRDefault="008D79DD" w:rsidP="00756755">
      <w:pPr>
        <w:pStyle w:val="Sender"/>
        <w:rPr>
          <w:rFonts w:ascii="Calibri" w:hAnsi="Calibri" w:cs="Arial"/>
        </w:rPr>
      </w:pPr>
      <w:r w:rsidRPr="003D04D3">
        <w:rPr>
          <w:rFonts w:ascii="Calibri" w:hAnsi="Calibri" w:cs="Arial"/>
        </w:rPr>
        <w:t>City, State/Province, Postal Code</w:t>
      </w:r>
    </w:p>
    <w:p w14:paraId="2D48D97D" w14:textId="77777777" w:rsidR="005032F9" w:rsidRPr="003D04D3" w:rsidRDefault="005032F9" w:rsidP="006C688F">
      <w:pPr>
        <w:pStyle w:val="Body10ptVerdana"/>
        <w:rPr>
          <w:rFonts w:ascii="Calibri" w:hAnsi="Calibri" w:cs="Arial"/>
        </w:rPr>
      </w:pPr>
    </w:p>
    <w:p w14:paraId="5ECC48E8" w14:textId="77777777" w:rsidR="008D79DD" w:rsidRPr="003D04D3" w:rsidRDefault="008D79DD" w:rsidP="006C688F">
      <w:pPr>
        <w:pStyle w:val="Body10ptVerdana"/>
        <w:rPr>
          <w:rFonts w:ascii="Calibri" w:hAnsi="Calibri" w:cs="Arial"/>
        </w:rPr>
      </w:pPr>
    </w:p>
    <w:p w14:paraId="5E15C478" w14:textId="77777777" w:rsidR="0068655C" w:rsidRPr="003D04D3" w:rsidRDefault="004D5CAF" w:rsidP="006C688F">
      <w:pPr>
        <w:pStyle w:val="Body10ptVerdana"/>
        <w:rPr>
          <w:rFonts w:ascii="Calibri" w:hAnsi="Calibri" w:cs="Arial"/>
        </w:rPr>
      </w:pPr>
      <w:r>
        <w:rPr>
          <w:rFonts w:ascii="Calibri" w:hAnsi="Calibri" w:cs="Arial"/>
        </w:rPr>
        <w:t>Dear</w:t>
      </w:r>
      <w:r w:rsidR="00756755" w:rsidRPr="003D04D3">
        <w:rPr>
          <w:rFonts w:ascii="Calibri" w:hAnsi="Calibri" w:cs="Arial"/>
        </w:rPr>
        <w:t>:</w:t>
      </w:r>
    </w:p>
    <w:p w14:paraId="041F27C8" w14:textId="77777777" w:rsidR="004D5CAF" w:rsidRPr="004D5CAF" w:rsidRDefault="004D5CAF" w:rsidP="004D5CAF">
      <w:pPr>
        <w:pStyle w:val="Body10ptVerdana"/>
        <w:rPr>
          <w:rFonts w:ascii="Calibri" w:hAnsi="Calibri" w:cs="Arial"/>
        </w:rPr>
      </w:pPr>
      <w:r w:rsidRPr="004D5CAF">
        <w:rPr>
          <w:rFonts w:ascii="Calibri" w:hAnsi="Calibri" w:cs="Arial"/>
        </w:rPr>
        <w:t xml:space="preserve">Tecum </w:t>
      </w:r>
      <w:proofErr w:type="spellStart"/>
      <w:r w:rsidRPr="004D5CAF">
        <w:rPr>
          <w:rFonts w:ascii="Calibri" w:hAnsi="Calibri" w:cs="Arial"/>
        </w:rPr>
        <w:t>quam</w:t>
      </w:r>
      <w:proofErr w:type="spellEnd"/>
      <w:r w:rsidRPr="004D5CAF">
        <w:rPr>
          <w:rFonts w:ascii="Calibri" w:hAnsi="Calibri" w:cs="Arial"/>
        </w:rPr>
        <w:t xml:space="preserve"> qui </w:t>
      </w:r>
      <w:proofErr w:type="spellStart"/>
      <w:r w:rsidRPr="004D5CAF">
        <w:rPr>
          <w:rFonts w:ascii="Calibri" w:hAnsi="Calibri" w:cs="Arial"/>
        </w:rPr>
        <w:t>si</w:t>
      </w:r>
      <w:proofErr w:type="spellEnd"/>
      <w:r w:rsidRPr="004D5CAF">
        <w:rPr>
          <w:rFonts w:ascii="Calibri" w:hAnsi="Calibri" w:cs="Arial"/>
        </w:rPr>
        <w:t xml:space="preserve"> con core </w:t>
      </w:r>
      <w:proofErr w:type="spellStart"/>
      <w:r w:rsidRPr="004D5CAF">
        <w:rPr>
          <w:rFonts w:ascii="Calibri" w:hAnsi="Calibri" w:cs="Arial"/>
        </w:rPr>
        <w:t>venihil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luptiae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magnis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quae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niminverfero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inusam</w:t>
      </w:r>
      <w:proofErr w:type="spellEnd"/>
      <w:r w:rsidRPr="004D5CAF">
        <w:rPr>
          <w:rFonts w:ascii="Calibri" w:hAnsi="Calibri" w:cs="Arial"/>
        </w:rPr>
        <w:t xml:space="preserve"> re </w:t>
      </w:r>
      <w:proofErr w:type="spellStart"/>
      <w:r w:rsidRPr="004D5CAF">
        <w:rPr>
          <w:rFonts w:ascii="Calibri" w:hAnsi="Calibri" w:cs="Arial"/>
        </w:rPr>
        <w:t>nos</w:t>
      </w:r>
      <w:proofErr w:type="spellEnd"/>
      <w:r w:rsidRPr="004D5CAF">
        <w:rPr>
          <w:rFonts w:ascii="Calibri" w:hAnsi="Calibri" w:cs="Arial"/>
        </w:rPr>
        <w:t xml:space="preserve"> a </w:t>
      </w:r>
      <w:proofErr w:type="spellStart"/>
      <w:r w:rsidRPr="004D5CAF">
        <w:rPr>
          <w:rFonts w:ascii="Calibri" w:hAnsi="Calibri" w:cs="Arial"/>
        </w:rPr>
        <w:t>voluptus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ratia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aut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voluptatem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autati</w:t>
      </w:r>
      <w:proofErr w:type="spellEnd"/>
      <w:r w:rsidRPr="004D5CAF">
        <w:rPr>
          <w:rFonts w:ascii="Calibri" w:hAnsi="Calibri" w:cs="Arial"/>
        </w:rPr>
        <w:t xml:space="preserve">. </w:t>
      </w:r>
      <w:proofErr w:type="spellStart"/>
      <w:r w:rsidRPr="004D5CAF">
        <w:rPr>
          <w:rFonts w:ascii="Calibri" w:hAnsi="Calibri" w:cs="Arial"/>
        </w:rPr>
        <w:t>Ipsae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nonsequas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erspicatque</w:t>
      </w:r>
      <w:proofErr w:type="spellEnd"/>
      <w:r w:rsidRPr="004D5CAF">
        <w:rPr>
          <w:rFonts w:ascii="Calibri" w:hAnsi="Calibri" w:cs="Arial"/>
        </w:rPr>
        <w:t xml:space="preserve"> labor </w:t>
      </w:r>
      <w:proofErr w:type="spellStart"/>
      <w:r w:rsidRPr="004D5CAF">
        <w:rPr>
          <w:rFonts w:ascii="Calibri" w:hAnsi="Calibri" w:cs="Arial"/>
        </w:rPr>
        <w:t>autempo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renducium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lacculpa</w:t>
      </w:r>
      <w:proofErr w:type="spellEnd"/>
      <w:r w:rsidRPr="004D5CAF">
        <w:rPr>
          <w:rFonts w:ascii="Calibri" w:hAnsi="Calibri" w:cs="Arial"/>
        </w:rPr>
        <w:t xml:space="preserve"> dolor </w:t>
      </w:r>
      <w:proofErr w:type="spellStart"/>
      <w:r w:rsidRPr="004D5CAF">
        <w:rPr>
          <w:rFonts w:ascii="Calibri" w:hAnsi="Calibri" w:cs="Arial"/>
        </w:rPr>
        <w:t>sam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voluptias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ut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velecae</w:t>
      </w:r>
      <w:proofErr w:type="spellEnd"/>
      <w:r w:rsidRPr="004D5CAF">
        <w:rPr>
          <w:rFonts w:ascii="Calibri" w:hAnsi="Calibri" w:cs="Arial"/>
        </w:rPr>
        <w:t xml:space="preserve"> sunt </w:t>
      </w:r>
      <w:proofErr w:type="spellStart"/>
      <w:r w:rsidRPr="004D5CAF">
        <w:rPr>
          <w:rFonts w:ascii="Calibri" w:hAnsi="Calibri" w:cs="Arial"/>
        </w:rPr>
        <w:t>eumquis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inus</w:t>
      </w:r>
      <w:proofErr w:type="spellEnd"/>
      <w:r w:rsidRPr="004D5CAF">
        <w:rPr>
          <w:rFonts w:ascii="Calibri" w:hAnsi="Calibri" w:cs="Arial"/>
        </w:rPr>
        <w:t xml:space="preserve"> di </w:t>
      </w:r>
      <w:proofErr w:type="spellStart"/>
      <w:r w:rsidRPr="004D5CAF">
        <w:rPr>
          <w:rFonts w:ascii="Calibri" w:hAnsi="Calibri" w:cs="Arial"/>
        </w:rPr>
        <w:t>nullo</w:t>
      </w:r>
      <w:proofErr w:type="spellEnd"/>
      <w:r w:rsidRPr="004D5CAF">
        <w:rPr>
          <w:rFonts w:ascii="Calibri" w:hAnsi="Calibri" w:cs="Arial"/>
        </w:rPr>
        <w:t xml:space="preserve"> maxim </w:t>
      </w:r>
      <w:proofErr w:type="spellStart"/>
      <w:r w:rsidRPr="004D5CAF">
        <w:rPr>
          <w:rFonts w:ascii="Calibri" w:hAnsi="Calibri" w:cs="Arial"/>
        </w:rPr>
        <w:t>nimaxim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aximetur</w:t>
      </w:r>
      <w:proofErr w:type="spellEnd"/>
      <w:r w:rsidRPr="004D5CAF">
        <w:rPr>
          <w:rFonts w:ascii="Calibri" w:hAnsi="Calibri" w:cs="Arial"/>
        </w:rPr>
        <w:t xml:space="preserve">, </w:t>
      </w:r>
      <w:proofErr w:type="spellStart"/>
      <w:r w:rsidRPr="004D5CAF">
        <w:rPr>
          <w:rFonts w:ascii="Calibri" w:hAnsi="Calibri" w:cs="Arial"/>
        </w:rPr>
        <w:t>etur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accum</w:t>
      </w:r>
      <w:proofErr w:type="spellEnd"/>
      <w:r w:rsidRPr="004D5CAF">
        <w:rPr>
          <w:rFonts w:ascii="Calibri" w:hAnsi="Calibri" w:cs="Arial"/>
        </w:rPr>
        <w:t xml:space="preserve"> nis audit </w:t>
      </w:r>
      <w:proofErr w:type="spellStart"/>
      <w:r w:rsidRPr="004D5CAF">
        <w:rPr>
          <w:rFonts w:ascii="Calibri" w:hAnsi="Calibri" w:cs="Arial"/>
        </w:rPr>
        <w:t>ersperum</w:t>
      </w:r>
      <w:proofErr w:type="spellEnd"/>
      <w:r w:rsidRPr="004D5CAF">
        <w:rPr>
          <w:rFonts w:ascii="Calibri" w:hAnsi="Calibri" w:cs="Arial"/>
        </w:rPr>
        <w:t xml:space="preserve"> ex </w:t>
      </w:r>
      <w:proofErr w:type="spellStart"/>
      <w:r w:rsidRPr="004D5CAF">
        <w:rPr>
          <w:rFonts w:ascii="Calibri" w:hAnsi="Calibri" w:cs="Arial"/>
        </w:rPr>
        <w:t>eum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viduntior</w:t>
      </w:r>
      <w:proofErr w:type="spellEnd"/>
      <w:r w:rsidRPr="004D5CAF">
        <w:rPr>
          <w:rFonts w:ascii="Calibri" w:hAnsi="Calibri" w:cs="Arial"/>
        </w:rPr>
        <w:t xml:space="preserve"> ant </w:t>
      </w:r>
      <w:proofErr w:type="spellStart"/>
      <w:r w:rsidRPr="004D5CAF">
        <w:rPr>
          <w:rFonts w:ascii="Calibri" w:hAnsi="Calibri" w:cs="Arial"/>
        </w:rPr>
        <w:t>lat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faceri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ditiur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si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comnihilit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volore</w:t>
      </w:r>
      <w:proofErr w:type="spellEnd"/>
      <w:r w:rsidRPr="004D5CAF">
        <w:rPr>
          <w:rFonts w:ascii="Calibri" w:hAnsi="Calibri" w:cs="Arial"/>
        </w:rPr>
        <w:t xml:space="preserve"> la </w:t>
      </w:r>
      <w:proofErr w:type="spellStart"/>
      <w:r w:rsidRPr="004D5CAF">
        <w:rPr>
          <w:rFonts w:ascii="Calibri" w:hAnsi="Calibri" w:cs="Arial"/>
        </w:rPr>
        <w:t>aut</w:t>
      </w:r>
      <w:proofErr w:type="spellEnd"/>
      <w:r w:rsidRPr="004D5CAF">
        <w:rPr>
          <w:rFonts w:ascii="Calibri" w:hAnsi="Calibri" w:cs="Arial"/>
        </w:rPr>
        <w:t xml:space="preserve"> et </w:t>
      </w:r>
      <w:proofErr w:type="spellStart"/>
      <w:r w:rsidRPr="004D5CAF">
        <w:rPr>
          <w:rFonts w:ascii="Calibri" w:hAnsi="Calibri" w:cs="Arial"/>
        </w:rPr>
        <w:t>optate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porionem</w:t>
      </w:r>
      <w:proofErr w:type="spellEnd"/>
      <w:r w:rsidRPr="004D5CAF">
        <w:rPr>
          <w:rFonts w:ascii="Calibri" w:hAnsi="Calibri" w:cs="Arial"/>
        </w:rPr>
        <w:t xml:space="preserve"> que </w:t>
      </w:r>
      <w:proofErr w:type="spellStart"/>
      <w:r w:rsidRPr="004D5CAF">
        <w:rPr>
          <w:rFonts w:ascii="Calibri" w:hAnsi="Calibri" w:cs="Arial"/>
        </w:rPr>
        <w:t>aut</w:t>
      </w:r>
      <w:proofErr w:type="spellEnd"/>
      <w:r w:rsidRPr="004D5CAF">
        <w:rPr>
          <w:rFonts w:ascii="Calibri" w:hAnsi="Calibri" w:cs="Arial"/>
        </w:rPr>
        <w:t xml:space="preserve">. </w:t>
      </w:r>
    </w:p>
    <w:p w14:paraId="3A45E49F" w14:textId="77777777" w:rsidR="004D5CAF" w:rsidRPr="004D5CAF" w:rsidRDefault="004D5CAF" w:rsidP="004D5CAF">
      <w:pPr>
        <w:pStyle w:val="Body10ptVerdana"/>
        <w:rPr>
          <w:rFonts w:ascii="Calibri" w:hAnsi="Calibri" w:cs="Arial"/>
        </w:rPr>
      </w:pPr>
      <w:proofErr w:type="spellStart"/>
      <w:r w:rsidRPr="004D5CAF">
        <w:rPr>
          <w:rFonts w:ascii="Calibri" w:hAnsi="Calibri" w:cs="Arial"/>
        </w:rPr>
        <w:t>Occupta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nitas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exceper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chicaborrum</w:t>
      </w:r>
      <w:proofErr w:type="spellEnd"/>
      <w:r w:rsidRPr="004D5CAF">
        <w:rPr>
          <w:rFonts w:ascii="Calibri" w:hAnsi="Calibri" w:cs="Arial"/>
        </w:rPr>
        <w:t xml:space="preserve"> am rate </w:t>
      </w:r>
      <w:proofErr w:type="spellStart"/>
      <w:r w:rsidRPr="004D5CAF">
        <w:rPr>
          <w:rFonts w:ascii="Calibri" w:hAnsi="Calibri" w:cs="Arial"/>
        </w:rPr>
        <w:t>ipsandam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erum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venisim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fugiaes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platur</w:t>
      </w:r>
      <w:proofErr w:type="spellEnd"/>
      <w:r w:rsidRPr="004D5CAF">
        <w:rPr>
          <w:rFonts w:ascii="Calibri" w:hAnsi="Calibri" w:cs="Arial"/>
        </w:rPr>
        <w:t xml:space="preserve">, </w:t>
      </w:r>
      <w:proofErr w:type="spellStart"/>
      <w:r w:rsidRPr="004D5CAF">
        <w:rPr>
          <w:rFonts w:ascii="Calibri" w:hAnsi="Calibri" w:cs="Arial"/>
        </w:rPr>
        <w:t>cust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dit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volorror</w:t>
      </w:r>
      <w:proofErr w:type="spellEnd"/>
      <w:r w:rsidRPr="004D5CAF">
        <w:rPr>
          <w:rFonts w:ascii="Calibri" w:hAnsi="Calibri" w:cs="Arial"/>
        </w:rPr>
        <w:t xml:space="preserve"> rest </w:t>
      </w:r>
      <w:proofErr w:type="spellStart"/>
      <w:r w:rsidRPr="004D5CAF">
        <w:rPr>
          <w:rFonts w:ascii="Calibri" w:hAnsi="Calibri" w:cs="Arial"/>
        </w:rPr>
        <w:t>quibus</w:t>
      </w:r>
      <w:proofErr w:type="spellEnd"/>
      <w:r w:rsidRPr="004D5CAF">
        <w:rPr>
          <w:rFonts w:ascii="Calibri" w:hAnsi="Calibri" w:cs="Arial"/>
        </w:rPr>
        <w:t xml:space="preserve">, </w:t>
      </w:r>
      <w:proofErr w:type="spellStart"/>
      <w:r w:rsidRPr="004D5CAF">
        <w:rPr>
          <w:rFonts w:ascii="Calibri" w:hAnsi="Calibri" w:cs="Arial"/>
        </w:rPr>
        <w:t>volo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magnam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sollupta</w:t>
      </w:r>
      <w:proofErr w:type="spellEnd"/>
      <w:r w:rsidRPr="004D5CAF">
        <w:rPr>
          <w:rFonts w:ascii="Calibri" w:hAnsi="Calibri" w:cs="Arial"/>
        </w:rPr>
        <w:t xml:space="preserve">’ </w:t>
      </w:r>
      <w:proofErr w:type="spellStart"/>
      <w:r w:rsidRPr="004D5CAF">
        <w:rPr>
          <w:rFonts w:ascii="Calibri" w:hAnsi="Calibri" w:cs="Arial"/>
        </w:rPr>
        <w:t>dolessum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hil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molor</w:t>
      </w:r>
      <w:proofErr w:type="spellEnd"/>
      <w:r w:rsidRPr="004D5CAF">
        <w:rPr>
          <w:rFonts w:ascii="Calibri" w:hAnsi="Calibri" w:cs="Arial"/>
        </w:rPr>
        <w:t xml:space="preserve"> rem </w:t>
      </w:r>
      <w:proofErr w:type="spellStart"/>
      <w:r w:rsidRPr="004D5CAF">
        <w:rPr>
          <w:rFonts w:ascii="Calibri" w:hAnsi="Calibri" w:cs="Arial"/>
        </w:rPr>
        <w:t>hitem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nem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sam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quodis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sequis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repudit</w:t>
      </w:r>
      <w:proofErr w:type="spellEnd"/>
      <w:r w:rsidRPr="004D5CAF">
        <w:rPr>
          <w:rFonts w:ascii="Calibri" w:hAnsi="Calibri" w:cs="Arial"/>
        </w:rPr>
        <w:t xml:space="preserve"> lab </w:t>
      </w:r>
      <w:proofErr w:type="spellStart"/>
      <w:r w:rsidRPr="004D5CAF">
        <w:rPr>
          <w:rFonts w:ascii="Calibri" w:hAnsi="Calibri" w:cs="Arial"/>
        </w:rPr>
        <w:t>inverum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esciasperum</w:t>
      </w:r>
      <w:proofErr w:type="spellEnd"/>
      <w:r w:rsidRPr="004D5CAF">
        <w:rPr>
          <w:rFonts w:ascii="Calibri" w:hAnsi="Calibri" w:cs="Arial"/>
        </w:rPr>
        <w:t xml:space="preserve"> qui </w:t>
      </w:r>
      <w:proofErr w:type="spellStart"/>
      <w:r w:rsidRPr="004D5CAF">
        <w:rPr>
          <w:rFonts w:ascii="Calibri" w:hAnsi="Calibri" w:cs="Arial"/>
        </w:rPr>
        <w:t>voluptae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commolo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rroriae</w:t>
      </w:r>
      <w:proofErr w:type="spellEnd"/>
      <w:r w:rsidRPr="004D5CAF">
        <w:rPr>
          <w:rFonts w:ascii="Calibri" w:hAnsi="Calibri" w:cs="Arial"/>
        </w:rPr>
        <w:t xml:space="preserve">. Orem </w:t>
      </w:r>
      <w:proofErr w:type="spellStart"/>
      <w:r w:rsidRPr="004D5CAF">
        <w:rPr>
          <w:rFonts w:ascii="Calibri" w:hAnsi="Calibri" w:cs="Arial"/>
        </w:rPr>
        <w:t>quiatum</w:t>
      </w:r>
      <w:proofErr w:type="spellEnd"/>
      <w:r w:rsidRPr="004D5CAF">
        <w:rPr>
          <w:rFonts w:ascii="Calibri" w:hAnsi="Calibri" w:cs="Arial"/>
        </w:rPr>
        <w:t xml:space="preserve"> et </w:t>
      </w:r>
      <w:proofErr w:type="spellStart"/>
      <w:r w:rsidRPr="004D5CAF">
        <w:rPr>
          <w:rFonts w:ascii="Calibri" w:hAnsi="Calibri" w:cs="Arial"/>
        </w:rPr>
        <w:t>dolo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torempe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rspiciis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eos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dolorem</w:t>
      </w:r>
      <w:proofErr w:type="spellEnd"/>
      <w:r w:rsidRPr="004D5CAF">
        <w:rPr>
          <w:rFonts w:ascii="Calibri" w:hAnsi="Calibri" w:cs="Arial"/>
        </w:rPr>
        <w:t xml:space="preserve"> re pore </w:t>
      </w:r>
      <w:proofErr w:type="spellStart"/>
      <w:r w:rsidRPr="004D5CAF">
        <w:rPr>
          <w:rFonts w:ascii="Calibri" w:hAnsi="Calibri" w:cs="Arial"/>
        </w:rPr>
        <w:t>quam</w:t>
      </w:r>
      <w:proofErr w:type="spellEnd"/>
      <w:r w:rsidRPr="004D5CAF">
        <w:rPr>
          <w:rFonts w:ascii="Calibri" w:hAnsi="Calibri" w:cs="Arial"/>
        </w:rPr>
        <w:t xml:space="preserve">, et </w:t>
      </w:r>
      <w:proofErr w:type="spellStart"/>
      <w:r w:rsidRPr="004D5CAF">
        <w:rPr>
          <w:rFonts w:ascii="Calibri" w:hAnsi="Calibri" w:cs="Arial"/>
        </w:rPr>
        <w:t>vaucepe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rfeceresim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siceris</w:t>
      </w:r>
      <w:proofErr w:type="spellEnd"/>
      <w:r w:rsidRPr="004D5CAF">
        <w:rPr>
          <w:rFonts w:ascii="Calibri" w:hAnsi="Calibri" w:cs="Arial"/>
        </w:rPr>
        <w:t xml:space="preserve"> me </w:t>
      </w:r>
      <w:proofErr w:type="spellStart"/>
      <w:r w:rsidRPr="004D5CAF">
        <w:rPr>
          <w:rFonts w:ascii="Calibri" w:hAnsi="Calibri" w:cs="Arial"/>
        </w:rPr>
        <w:t>patis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etreviv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erris</w:t>
      </w:r>
      <w:proofErr w:type="spellEnd"/>
      <w:r w:rsidRPr="004D5CAF">
        <w:rPr>
          <w:rFonts w:ascii="Calibri" w:hAnsi="Calibri" w:cs="Arial"/>
        </w:rPr>
        <w:t xml:space="preserve">. </w:t>
      </w:r>
    </w:p>
    <w:p w14:paraId="26606DBF" w14:textId="77777777" w:rsidR="00A56EC7" w:rsidRPr="003D04D3" w:rsidRDefault="004D5CAF" w:rsidP="004D5CAF">
      <w:pPr>
        <w:pStyle w:val="Body10ptVerdana"/>
        <w:rPr>
          <w:rFonts w:ascii="Calibri" w:hAnsi="Calibri" w:cs="Arial"/>
        </w:rPr>
      </w:pPr>
      <w:proofErr w:type="spellStart"/>
      <w:r w:rsidRPr="004D5CAF">
        <w:rPr>
          <w:rFonts w:ascii="Calibri" w:hAnsi="Calibri" w:cs="Arial"/>
        </w:rPr>
        <w:t>Sima</w:t>
      </w:r>
      <w:proofErr w:type="spellEnd"/>
      <w:r w:rsidRPr="004D5CAF">
        <w:rPr>
          <w:rFonts w:ascii="Calibri" w:hAnsi="Calibri" w:cs="Arial"/>
        </w:rPr>
        <w:t xml:space="preserve">, </w:t>
      </w:r>
      <w:proofErr w:type="spellStart"/>
      <w:r w:rsidRPr="004D5CAF">
        <w:rPr>
          <w:rFonts w:ascii="Calibri" w:hAnsi="Calibri" w:cs="Arial"/>
        </w:rPr>
        <w:t>vignatis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audem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denteludem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detoreceris</w:t>
      </w:r>
      <w:proofErr w:type="spellEnd"/>
      <w:r w:rsidRPr="004D5CAF">
        <w:rPr>
          <w:rFonts w:ascii="Calibri" w:hAnsi="Calibri" w:cs="Arial"/>
        </w:rPr>
        <w:t xml:space="preserve">, ex </w:t>
      </w:r>
      <w:proofErr w:type="spellStart"/>
      <w:r w:rsidRPr="004D5CAF">
        <w:rPr>
          <w:rFonts w:ascii="Calibri" w:hAnsi="Calibri" w:cs="Arial"/>
        </w:rPr>
        <w:t>mortusa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vicepors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endic</w:t>
      </w:r>
      <w:proofErr w:type="spellEnd"/>
      <w:r w:rsidRPr="004D5CAF">
        <w:rPr>
          <w:rFonts w:ascii="Calibri" w:hAnsi="Calibri" w:cs="Arial"/>
        </w:rPr>
        <w:t xml:space="preserve"> in vis </w:t>
      </w:r>
      <w:proofErr w:type="spellStart"/>
      <w:r w:rsidRPr="004D5CAF">
        <w:rPr>
          <w:rFonts w:ascii="Calibri" w:hAnsi="Calibri" w:cs="Arial"/>
        </w:rPr>
        <w:t>moverte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consua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postem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untellerit</w:t>
      </w:r>
      <w:proofErr w:type="spellEnd"/>
      <w:r w:rsidRPr="004D5CAF">
        <w:rPr>
          <w:rFonts w:ascii="Calibri" w:hAnsi="Calibri" w:cs="Arial"/>
        </w:rPr>
        <w:t xml:space="preserve">, </w:t>
      </w:r>
      <w:proofErr w:type="spellStart"/>
      <w:r w:rsidRPr="004D5CAF">
        <w:rPr>
          <w:rFonts w:ascii="Calibri" w:hAnsi="Calibri" w:cs="Arial"/>
        </w:rPr>
        <w:t>nocchuc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tem</w:t>
      </w:r>
      <w:proofErr w:type="spellEnd"/>
      <w:r w:rsidRPr="004D5CAF">
        <w:rPr>
          <w:rFonts w:ascii="Calibri" w:hAnsi="Calibri" w:cs="Arial"/>
        </w:rPr>
        <w:t xml:space="preserve"> non in </w:t>
      </w:r>
      <w:proofErr w:type="spellStart"/>
      <w:r w:rsidRPr="004D5CAF">
        <w:rPr>
          <w:rFonts w:ascii="Calibri" w:hAnsi="Calibri" w:cs="Arial"/>
        </w:rPr>
        <w:t>commolo</w:t>
      </w:r>
      <w:proofErr w:type="spellEnd"/>
      <w:r w:rsidRPr="004D5CAF">
        <w:rPr>
          <w:rFonts w:ascii="Calibri" w:hAnsi="Calibri" w:cs="Arial"/>
        </w:rPr>
        <w:t xml:space="preserve"> </w:t>
      </w:r>
      <w:proofErr w:type="spellStart"/>
      <w:r w:rsidRPr="004D5CAF">
        <w:rPr>
          <w:rFonts w:ascii="Calibri" w:hAnsi="Calibri" w:cs="Arial"/>
        </w:rPr>
        <w:t>rroriae</w:t>
      </w:r>
      <w:proofErr w:type="spellEnd"/>
      <w:r w:rsidRPr="004D5CAF">
        <w:rPr>
          <w:rFonts w:ascii="Calibri" w:hAnsi="Calibri" w:cs="Arial"/>
        </w:rPr>
        <w:t>.</w:t>
      </w:r>
    </w:p>
    <w:p w14:paraId="5C5F04E3" w14:textId="77777777" w:rsidR="005E629A" w:rsidRPr="003D04D3" w:rsidRDefault="005E629A" w:rsidP="006C688F">
      <w:pPr>
        <w:pStyle w:val="Body10ptVerdana"/>
        <w:rPr>
          <w:rFonts w:ascii="Calibri" w:hAnsi="Calibri" w:cs="Arial"/>
        </w:rPr>
      </w:pPr>
    </w:p>
    <w:p w14:paraId="444B63C3" w14:textId="77777777" w:rsidR="00756755" w:rsidRPr="003D04D3" w:rsidRDefault="00756755" w:rsidP="006C688F">
      <w:pPr>
        <w:pStyle w:val="Body10ptVerdana"/>
        <w:rPr>
          <w:rFonts w:ascii="Calibri" w:hAnsi="Calibri" w:cs="Arial"/>
        </w:rPr>
      </w:pPr>
      <w:r w:rsidRPr="003D04D3">
        <w:rPr>
          <w:rFonts w:ascii="Calibri" w:hAnsi="Calibri" w:cs="Arial"/>
        </w:rPr>
        <w:t>Sincerely,</w:t>
      </w:r>
    </w:p>
    <w:p w14:paraId="1B3F0DE1" w14:textId="77777777" w:rsidR="00756755" w:rsidRPr="003D04D3" w:rsidRDefault="00756755" w:rsidP="006C688F">
      <w:pPr>
        <w:pStyle w:val="Sender"/>
        <w:rPr>
          <w:rFonts w:ascii="Calibri" w:hAnsi="Calibri" w:cs="Arial"/>
        </w:rPr>
      </w:pPr>
      <w:r w:rsidRPr="003D04D3">
        <w:rPr>
          <w:rFonts w:ascii="Calibri" w:hAnsi="Calibri" w:cs="Arial"/>
        </w:rPr>
        <w:t>Name, Title</w:t>
      </w:r>
    </w:p>
    <w:p w14:paraId="5D0422A4" w14:textId="77777777" w:rsidR="00756755" w:rsidRPr="003D04D3" w:rsidRDefault="00756755" w:rsidP="006C688F">
      <w:pPr>
        <w:pStyle w:val="Sender"/>
        <w:rPr>
          <w:rFonts w:ascii="Calibri" w:hAnsi="Calibri" w:cs="Arial"/>
        </w:rPr>
      </w:pPr>
      <w:r w:rsidRPr="003D04D3">
        <w:rPr>
          <w:rFonts w:ascii="Calibri" w:hAnsi="Calibri" w:cs="Arial"/>
        </w:rPr>
        <w:t>email</w:t>
      </w:r>
    </w:p>
    <w:sectPr w:rsidR="00756755" w:rsidRPr="003D04D3" w:rsidSect="00BA5EEC">
      <w:headerReference w:type="default" r:id="rId8"/>
      <w:footerReference w:type="default" r:id="rId9"/>
      <w:pgSz w:w="12240" w:h="15840"/>
      <w:pgMar w:top="587" w:right="1530" w:bottom="509" w:left="1530" w:header="585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9BCE" w14:textId="77777777" w:rsidR="00F245E2" w:rsidRDefault="00F245E2" w:rsidP="000C3710">
      <w:r>
        <w:separator/>
      </w:r>
    </w:p>
  </w:endnote>
  <w:endnote w:type="continuationSeparator" w:id="0">
    <w:p w14:paraId="6BF02946" w14:textId="77777777" w:rsidR="00F245E2" w:rsidRDefault="00F245E2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076C" w14:textId="77777777" w:rsidR="00A71AB3" w:rsidRPr="00A71AB3" w:rsidRDefault="0038200F">
    <w:pPr>
      <w:pStyle w:val="Footer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5C382" wp14:editId="3A4A49D0">
              <wp:simplePos x="0" y="0"/>
              <wp:positionH relativeFrom="column">
                <wp:posOffset>-5944</wp:posOffset>
              </wp:positionH>
              <wp:positionV relativeFrom="paragraph">
                <wp:posOffset>41427</wp:posOffset>
              </wp:positionV>
              <wp:extent cx="6744615" cy="89245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4615" cy="8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68C06F" w14:textId="77777777" w:rsidR="00DA7675" w:rsidRPr="004D5CAF" w:rsidRDefault="00DA7675" w:rsidP="00DA7675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</w:rPr>
                          </w:pPr>
                          <w:r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>Cluster Coordinator</w:t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  <w:r w:rsidR="004D5CAF" w:rsidRPr="004D5CAF">
                            <w:rPr>
                              <w:rFonts w:asciiTheme="minorHAnsi" w:hAnsiTheme="minorHAnsi" w:cstheme="minorHAnsi"/>
                              <w:color w:val="808285"/>
                              <w:sz w:val="20"/>
                              <w:lang w:val="fr-FR"/>
                            </w:rPr>
                            <w:tab/>
                          </w:r>
                        </w:p>
                        <w:p w14:paraId="78AB1D11" w14:textId="77777777" w:rsidR="00DA7675" w:rsidRPr="004D5CAF" w:rsidRDefault="00F245E2" w:rsidP="00DA76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808285"/>
                              <w:sz w:val="2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285"/>
                                <w:sz w:val="18"/>
                              </w:rPr>
                              <w:id w:val="-283885667"/>
                              <w:placeholder>
                                <w:docPart w:val="C4CED3D29C16426483EF2AC85B3E9891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Fonts w:ascii="Times New Roman" w:hAnsi="Times New Roman" w:cs="Arial"/>
                                <w:sz w:val="24"/>
                                <w:szCs w:val="16"/>
                              </w:rPr>
                            </w:sdtEndPr>
                            <w:sdtContent>
                              <w:r w:rsidR="00DA7675" w:rsidRPr="004D5CAF">
                                <w:rPr>
                                  <w:rStyle w:val="PlaceholderText"/>
                                  <w:rFonts w:asciiTheme="majorHAnsi" w:hAnsiTheme="majorHAnsi" w:cs="Arial"/>
                                  <w:color w:val="808285"/>
                                  <w:sz w:val="18"/>
                                  <w:szCs w:val="16"/>
                                </w:rPr>
                                <w:t xml:space="preserve">Click here to enter your Name </w:t>
                              </w:r>
                              <w:r w:rsidR="004D5CAF" w:rsidRPr="004D5CAF">
                                <w:rPr>
                                  <w:rStyle w:val="PlaceholderText"/>
                                  <w:rFonts w:asciiTheme="majorHAnsi" w:hAnsiTheme="majorHAnsi" w:cs="Arial"/>
                                  <w:color w:val="808285"/>
                                  <w:sz w:val="18"/>
                                  <w:szCs w:val="16"/>
                                </w:rPr>
                                <w:t>&amp; Surname</w:t>
                              </w:r>
                            </w:sdtContent>
                          </w:sdt>
                        </w:p>
                        <w:p w14:paraId="5786FE99" w14:textId="77777777" w:rsidR="00DA7675" w:rsidRPr="004D5CAF" w:rsidRDefault="00F245E2" w:rsidP="00DA76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808285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285"/>
                                <w:sz w:val="18"/>
                                <w:szCs w:val="18"/>
                              </w:rPr>
                              <w:id w:val="1208618093"/>
                              <w:placeholder>
                                <w:docPart w:val="B403690A8DBD4E39BF4F513C9D60B4AF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Fonts w:cs="Arial"/>
                              </w:rPr>
                            </w:sdtEndPr>
                            <w:sdtContent>
                              <w:r w:rsidR="00DA7675" w:rsidRPr="004D5CAF">
                                <w:rPr>
                                  <w:rStyle w:val="PlaceholderText"/>
                                  <w:rFonts w:asciiTheme="majorHAnsi" w:hAnsiTheme="majorHAnsi" w:cs="Arial"/>
                                  <w:color w:val="808285"/>
                                  <w:sz w:val="18"/>
                                  <w:szCs w:val="18"/>
                                </w:rPr>
                                <w:t>Click here to enter your email</w:t>
                              </w:r>
                            </w:sdtContent>
                          </w:sdt>
                        </w:p>
                        <w:p w14:paraId="70E2234C" w14:textId="77777777" w:rsidR="00A71AB3" w:rsidRPr="004D5CAF" w:rsidRDefault="00F245E2" w:rsidP="00DA7675">
                          <w:pPr>
                            <w:spacing w:line="276" w:lineRule="auto"/>
                            <w:rPr>
                              <w:rFonts w:asciiTheme="majorHAnsi" w:hAnsiTheme="majorHAnsi"/>
                              <w:color w:val="808285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285"/>
                                <w:sz w:val="18"/>
                                <w:szCs w:val="18"/>
                              </w:rPr>
                              <w:id w:val="1168827222"/>
                              <w:placeholder>
                                <w:docPart w:val="D351B6AF2C834D61AFFD1E6AA50AD242"/>
                              </w:placeholder>
                              <w:showingPlcHdr/>
                            </w:sdtPr>
                            <w:sdtEndPr>
                              <w:rPr>
                                <w:rFonts w:cs="Arial"/>
                              </w:rPr>
                            </w:sdtEndPr>
                            <w:sdtContent>
                              <w:r w:rsidR="00DA7675" w:rsidRPr="004D5CAF">
                                <w:rPr>
                                  <w:rStyle w:val="PlaceholderText"/>
                                  <w:rFonts w:asciiTheme="majorHAnsi" w:hAnsiTheme="majorHAnsi" w:cs="Arial"/>
                                  <w:color w:val="808285"/>
                                  <w:sz w:val="18"/>
                                  <w:szCs w:val="18"/>
                                </w:rPr>
                                <w:t xml:space="preserve">Click here to enter your office telephone </w:t>
                              </w:r>
                            </w:sdtContent>
                          </w:sdt>
                        </w:p>
                        <w:p w14:paraId="2E711425" w14:textId="77777777" w:rsidR="004D5CAF" w:rsidRPr="004D5CAF" w:rsidRDefault="00F245E2" w:rsidP="004D5CAF">
                          <w:pPr>
                            <w:spacing w:line="200" w:lineRule="exact"/>
                            <w:rPr>
                              <w:rFonts w:asciiTheme="majorHAnsi" w:hAnsiTheme="majorHAnsi"/>
                              <w:b/>
                              <w:bCs/>
                              <w:color w:val="808285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285"/>
                                <w:sz w:val="18"/>
                                <w:szCs w:val="18"/>
                              </w:rPr>
                              <w:id w:val="-1259208094"/>
                              <w:placeholder>
                                <w:docPart w:val="336D2BAD720E447C926BDA7C40BB8F55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Fonts w:cs="Arial"/>
                              </w:rPr>
                            </w:sdtEndPr>
                            <w:sdtContent>
                              <w:r w:rsidR="004D5CAF" w:rsidRPr="004D5CAF">
                                <w:rPr>
                                  <w:rStyle w:val="PlaceholderText"/>
                                  <w:rFonts w:asciiTheme="majorHAnsi" w:hAnsiTheme="majorHAnsi" w:cs="Arial"/>
                                  <w:color w:val="808285"/>
                                  <w:sz w:val="18"/>
                                  <w:szCs w:val="18"/>
                                </w:rPr>
                                <w:t>Click here to enter your website</w:t>
                              </w:r>
                            </w:sdtContent>
                          </w:sdt>
                        </w:p>
                        <w:p w14:paraId="431E9AE5" w14:textId="77777777" w:rsidR="00DA7675" w:rsidRPr="004D5CAF" w:rsidRDefault="00DA7675" w:rsidP="00DA76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808285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5C3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45pt;margin-top:3.25pt;width:531.0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" filled="f" stroked="f">
              <v:textbox>
                <w:txbxContent>
                  <w:p w14:paraId="2768C06F" w14:textId="77777777" w:rsidR="00DA7675" w:rsidRPr="004D5CAF" w:rsidRDefault="00DA7675" w:rsidP="00DA7675">
                    <w:pPr>
                      <w:spacing w:line="276" w:lineRule="auto"/>
                      <w:rPr>
                        <w:rFonts w:asciiTheme="minorHAnsi" w:hAnsiTheme="minorHAnsi" w:cstheme="minorHAnsi"/>
                        <w:color w:val="808285"/>
                        <w:sz w:val="20"/>
                      </w:rPr>
                    </w:pPr>
                    <w:r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>Cluster Coordinator</w:t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  <w:r w:rsidR="004D5CAF" w:rsidRPr="004D5CAF">
                      <w:rPr>
                        <w:rFonts w:asciiTheme="minorHAnsi" w:hAnsiTheme="minorHAnsi" w:cstheme="minorHAnsi"/>
                        <w:color w:val="808285"/>
                        <w:sz w:val="20"/>
                        <w:lang w:val="fr-FR"/>
                      </w:rPr>
                      <w:tab/>
                    </w:r>
                  </w:p>
                  <w:p w14:paraId="78AB1D11" w14:textId="77777777" w:rsidR="00DA7675" w:rsidRPr="004D5CAF" w:rsidRDefault="00F245E2" w:rsidP="00DA7675">
                    <w:pPr>
                      <w:spacing w:line="276" w:lineRule="auto"/>
                      <w:rPr>
                        <w:rFonts w:ascii="Arial" w:hAnsi="Arial" w:cs="Arial"/>
                        <w:color w:val="808285"/>
                        <w:sz w:val="20"/>
                        <w:lang w:val="fr-FR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808285"/>
                          <w:sz w:val="18"/>
                        </w:rPr>
                        <w:id w:val="-283885667"/>
                        <w:placeholder>
                          <w:docPart w:val="C4CED3D29C16426483EF2AC85B3E9891"/>
                        </w:placeholder>
                        <w:temporary/>
                        <w:showingPlcHdr/>
                      </w:sdtPr>
                      <w:sdtEndPr>
                        <w:rPr>
                          <w:rFonts w:ascii="Times New Roman" w:hAnsi="Times New Roman" w:cs="Arial"/>
                          <w:sz w:val="24"/>
                          <w:szCs w:val="16"/>
                        </w:rPr>
                      </w:sdtEndPr>
                      <w:sdtContent>
                        <w:r w:rsidR="00DA7675" w:rsidRPr="004D5CAF">
                          <w:rPr>
                            <w:rStyle w:val="PlaceholderText"/>
                            <w:rFonts w:asciiTheme="majorHAnsi" w:hAnsiTheme="majorHAnsi" w:cs="Arial"/>
                            <w:color w:val="808285"/>
                            <w:sz w:val="18"/>
                            <w:szCs w:val="16"/>
                          </w:rPr>
                          <w:t xml:space="preserve">Click here to enter your Name </w:t>
                        </w:r>
                        <w:r w:rsidR="004D5CAF" w:rsidRPr="004D5CAF">
                          <w:rPr>
                            <w:rStyle w:val="PlaceholderText"/>
                            <w:rFonts w:asciiTheme="majorHAnsi" w:hAnsiTheme="majorHAnsi" w:cs="Arial"/>
                            <w:color w:val="808285"/>
                            <w:sz w:val="18"/>
                            <w:szCs w:val="16"/>
                          </w:rPr>
                          <w:t>&amp; Surname</w:t>
                        </w:r>
                      </w:sdtContent>
                    </w:sdt>
                  </w:p>
                  <w:p w14:paraId="5786FE99" w14:textId="77777777" w:rsidR="00DA7675" w:rsidRPr="004D5CAF" w:rsidRDefault="00F245E2" w:rsidP="00DA7675">
                    <w:pPr>
                      <w:spacing w:line="276" w:lineRule="auto"/>
                      <w:rPr>
                        <w:rFonts w:ascii="Arial" w:hAnsi="Arial" w:cs="Arial"/>
                        <w:color w:val="808285"/>
                        <w:sz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808285"/>
                          <w:sz w:val="18"/>
                          <w:szCs w:val="18"/>
                        </w:rPr>
                        <w:id w:val="1208618093"/>
                        <w:placeholder>
                          <w:docPart w:val="B403690A8DBD4E39BF4F513C9D60B4AF"/>
                        </w:placeholder>
                        <w:temporary/>
                        <w:showingPlcHdr/>
                      </w:sdtPr>
                      <w:sdtEndPr>
                        <w:rPr>
                          <w:rFonts w:cs="Arial"/>
                        </w:rPr>
                      </w:sdtEndPr>
                      <w:sdtContent>
                        <w:r w:rsidR="00DA7675" w:rsidRPr="004D5CAF">
                          <w:rPr>
                            <w:rStyle w:val="PlaceholderText"/>
                            <w:rFonts w:asciiTheme="majorHAnsi" w:hAnsiTheme="majorHAnsi" w:cs="Arial"/>
                            <w:color w:val="808285"/>
                            <w:sz w:val="18"/>
                            <w:szCs w:val="18"/>
                          </w:rPr>
                          <w:t>Click here to enter your email</w:t>
                        </w:r>
                      </w:sdtContent>
                    </w:sdt>
                  </w:p>
                  <w:p w14:paraId="70E2234C" w14:textId="77777777" w:rsidR="00A71AB3" w:rsidRPr="004D5CAF" w:rsidRDefault="00F245E2" w:rsidP="00DA7675">
                    <w:pPr>
                      <w:spacing w:line="276" w:lineRule="auto"/>
                      <w:rPr>
                        <w:rFonts w:asciiTheme="majorHAnsi" w:hAnsiTheme="majorHAnsi"/>
                        <w:color w:val="808285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808285"/>
                          <w:sz w:val="18"/>
                          <w:szCs w:val="18"/>
                        </w:rPr>
                        <w:id w:val="1168827222"/>
                        <w:placeholder>
                          <w:docPart w:val="D351B6AF2C834D61AFFD1E6AA50AD242"/>
                        </w:placeholder>
                        <w:showingPlcHdr/>
                      </w:sdtPr>
                      <w:sdtEndPr>
                        <w:rPr>
                          <w:rFonts w:cs="Arial"/>
                        </w:rPr>
                      </w:sdtEndPr>
                      <w:sdtContent>
                        <w:r w:rsidR="00DA7675" w:rsidRPr="004D5CAF">
                          <w:rPr>
                            <w:rStyle w:val="PlaceholderText"/>
                            <w:rFonts w:asciiTheme="majorHAnsi" w:hAnsiTheme="majorHAnsi" w:cs="Arial"/>
                            <w:color w:val="808285"/>
                            <w:sz w:val="18"/>
                            <w:szCs w:val="18"/>
                          </w:rPr>
                          <w:t xml:space="preserve">Click here to enter your office telephone </w:t>
                        </w:r>
                      </w:sdtContent>
                    </w:sdt>
                  </w:p>
                  <w:p w14:paraId="2E711425" w14:textId="77777777" w:rsidR="004D5CAF" w:rsidRPr="004D5CAF" w:rsidRDefault="00F245E2" w:rsidP="004D5CAF">
                    <w:pPr>
                      <w:spacing w:line="200" w:lineRule="exact"/>
                      <w:rPr>
                        <w:rFonts w:asciiTheme="majorHAnsi" w:hAnsiTheme="majorHAnsi"/>
                        <w:b/>
                        <w:bCs/>
                        <w:color w:val="808285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808285"/>
                          <w:sz w:val="18"/>
                          <w:szCs w:val="18"/>
                        </w:rPr>
                        <w:id w:val="-1259208094"/>
                        <w:placeholder>
                          <w:docPart w:val="336D2BAD720E447C926BDA7C40BB8F55"/>
                        </w:placeholder>
                        <w:temporary/>
                        <w:showingPlcHdr/>
                      </w:sdtPr>
                      <w:sdtEndPr>
                        <w:rPr>
                          <w:rFonts w:cs="Arial"/>
                        </w:rPr>
                      </w:sdtEndPr>
                      <w:sdtContent>
                        <w:r w:rsidR="004D5CAF" w:rsidRPr="004D5CAF">
                          <w:rPr>
                            <w:rStyle w:val="PlaceholderText"/>
                            <w:rFonts w:asciiTheme="majorHAnsi" w:hAnsiTheme="majorHAnsi" w:cs="Arial"/>
                            <w:color w:val="808285"/>
                            <w:sz w:val="18"/>
                            <w:szCs w:val="18"/>
                          </w:rPr>
                          <w:t>Click here to enter your website</w:t>
                        </w:r>
                      </w:sdtContent>
                    </w:sdt>
                  </w:p>
                  <w:p w14:paraId="431E9AE5" w14:textId="77777777" w:rsidR="00DA7675" w:rsidRPr="004D5CAF" w:rsidRDefault="00DA7675" w:rsidP="00DA7675">
                    <w:pPr>
                      <w:spacing w:line="276" w:lineRule="auto"/>
                      <w:rPr>
                        <w:rFonts w:ascii="Arial" w:hAnsi="Arial" w:cs="Arial"/>
                        <w:color w:val="808285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EFE8681" wp14:editId="157AE9D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819775" cy="0"/>
              <wp:effectExtent l="0" t="0" r="2222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BCD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" strokecolor="#a6a6a6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4E54" w14:textId="77777777" w:rsidR="00F245E2" w:rsidRDefault="00F245E2" w:rsidP="000C3710">
      <w:r>
        <w:separator/>
      </w:r>
    </w:p>
  </w:footnote>
  <w:footnote w:type="continuationSeparator" w:id="0">
    <w:p w14:paraId="6409B061" w14:textId="77777777" w:rsidR="00F245E2" w:rsidRDefault="00F245E2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868" w:type="pct"/>
      <w:tblBorders>
        <w:top w:val="none" w:sz="0" w:space="0" w:color="auto"/>
        <w:left w:val="none" w:sz="0" w:space="0" w:color="auto"/>
        <w:bottom w:val="single" w:sz="12" w:space="0" w:color="80828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7327"/>
    </w:tblGrid>
    <w:tr w:rsidR="00BA5EEC" w:rsidRPr="00335624" w14:paraId="69A491EB" w14:textId="77777777" w:rsidTr="00BA5EEC">
      <w:trPr>
        <w:trHeight w:val="420"/>
      </w:trPr>
      <w:tc>
        <w:tcPr>
          <w:tcW w:w="901" w:type="pct"/>
          <w:vMerge w:val="restart"/>
        </w:tcPr>
        <w:p w14:paraId="66DC21E6" w14:textId="77777777" w:rsidR="00BA5EEC" w:rsidRPr="0007545C" w:rsidRDefault="00BA5EEC" w:rsidP="00BA5EEC">
          <w:pPr>
            <w:pStyle w:val="Header"/>
            <w:rPr>
              <w:color w:val="455F51" w:themeColor="text2"/>
              <w:sz w:val="2"/>
              <w:szCs w:val="2"/>
            </w:rPr>
          </w:pPr>
          <w:r w:rsidRPr="00DA7675">
            <w:rPr>
              <w:noProof/>
              <w:color w:val="95C93D"/>
            </w:rPr>
            <w:drawing>
              <wp:anchor distT="0" distB="0" distL="114300" distR="114300" simplePos="0" relativeHeight="251661312" behindDoc="0" locked="0" layoutInCell="1" allowOverlap="1" wp14:anchorId="545D3184" wp14:editId="164178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5825" cy="885825"/>
                <wp:effectExtent l="0" t="0" r="0" b="9525"/>
                <wp:wrapSquare wrapText="bothSides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reastfeeding mothe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99" w:type="pct"/>
        </w:tcPr>
        <w:p w14:paraId="260D5C8F" w14:textId="77777777" w:rsidR="00BA5EEC" w:rsidRPr="0030416C" w:rsidRDefault="00BA5EEC" w:rsidP="00BA5EEC">
          <w:pPr>
            <w:rPr>
              <w:rFonts w:ascii="Arial" w:hAnsi="Arial" w:cs="Arial"/>
              <w:color w:val="808285"/>
              <w:sz w:val="32"/>
            </w:rPr>
          </w:pPr>
          <w:r w:rsidRPr="00902BA9">
            <w:rPr>
              <w:rFonts w:ascii="Arial" w:hAnsi="Arial" w:cs="Arial"/>
              <w:color w:val="808285"/>
              <w:sz w:val="36"/>
            </w:rPr>
            <w:t>“Add text”</w:t>
          </w:r>
        </w:p>
      </w:tc>
    </w:tr>
    <w:tr w:rsidR="00BA5EEC" w:rsidRPr="00335624" w14:paraId="679AF2E5" w14:textId="77777777" w:rsidTr="00BA5EEC">
      <w:trPr>
        <w:trHeight w:val="387"/>
      </w:trPr>
      <w:tc>
        <w:tcPr>
          <w:tcW w:w="901" w:type="pct"/>
          <w:vMerge/>
        </w:tcPr>
        <w:p w14:paraId="697ED882" w14:textId="77777777" w:rsidR="00BA5EEC" w:rsidRPr="00DA7675" w:rsidRDefault="00BA5EEC" w:rsidP="00BA5EEC">
          <w:pPr>
            <w:pStyle w:val="Header"/>
            <w:rPr>
              <w:noProof/>
              <w:color w:val="95C93D"/>
            </w:rPr>
          </w:pPr>
        </w:p>
      </w:tc>
      <w:tc>
        <w:tcPr>
          <w:tcW w:w="4099" w:type="pct"/>
        </w:tcPr>
        <w:p w14:paraId="4244E1E5" w14:textId="2DA2C3B1" w:rsidR="00BA5EEC" w:rsidRPr="0030416C" w:rsidRDefault="00BA5EEC" w:rsidP="00BA5EEC">
          <w:pPr>
            <w:rPr>
              <w:rFonts w:ascii="Arial" w:hAnsi="Arial" w:cs="Arial"/>
              <w:b/>
              <w:color w:val="95C93D"/>
              <w:sz w:val="36"/>
            </w:rPr>
          </w:pPr>
          <w:r w:rsidRPr="008F37C0">
            <w:rPr>
              <w:rFonts w:ascii="Arial" w:hAnsi="Arial" w:cs="Arial"/>
              <w:b/>
              <w:color w:val="95C93D"/>
              <w:sz w:val="36"/>
            </w:rPr>
            <w:t>NUTRIT</w:t>
          </w:r>
          <w:r w:rsidR="0056108E">
            <w:rPr>
              <w:rFonts w:ascii="Arial" w:hAnsi="Arial" w:cs="Arial"/>
              <w:b/>
              <w:color w:val="95C93D"/>
              <w:sz w:val="36"/>
            </w:rPr>
            <w:t>I</w:t>
          </w:r>
          <w:r w:rsidRPr="008F37C0">
            <w:rPr>
              <w:rFonts w:ascii="Arial" w:hAnsi="Arial" w:cs="Arial"/>
              <w:b/>
              <w:color w:val="95C93D"/>
              <w:sz w:val="36"/>
            </w:rPr>
            <w:t>ON</w:t>
          </w:r>
        </w:p>
      </w:tc>
    </w:tr>
    <w:tr w:rsidR="00BA5EEC" w:rsidRPr="00335624" w14:paraId="5E4B7128" w14:textId="77777777" w:rsidTr="00BA5EEC">
      <w:trPr>
        <w:trHeight w:val="375"/>
      </w:trPr>
      <w:tc>
        <w:tcPr>
          <w:tcW w:w="901" w:type="pct"/>
          <w:vMerge/>
        </w:tcPr>
        <w:p w14:paraId="3E6519D4" w14:textId="77777777" w:rsidR="00BA5EEC" w:rsidRPr="00DA7675" w:rsidRDefault="00BA5EEC" w:rsidP="00BA5EEC">
          <w:pPr>
            <w:pStyle w:val="Header"/>
            <w:rPr>
              <w:noProof/>
              <w:color w:val="95C93D"/>
            </w:rPr>
          </w:pPr>
        </w:p>
      </w:tc>
      <w:tc>
        <w:tcPr>
          <w:tcW w:w="4099" w:type="pct"/>
        </w:tcPr>
        <w:p w14:paraId="479C9D4D" w14:textId="77777777" w:rsidR="00BA5EEC" w:rsidRPr="0030416C" w:rsidRDefault="00BA5EEC" w:rsidP="00BA5EEC">
          <w:pPr>
            <w:rPr>
              <w:rFonts w:ascii="Arial" w:hAnsi="Arial" w:cs="Arial"/>
              <w:color w:val="808285"/>
              <w:sz w:val="32"/>
            </w:rPr>
          </w:pPr>
          <w:r w:rsidRPr="00902BA9">
            <w:rPr>
              <w:rFonts w:ascii="Arial" w:hAnsi="Arial" w:cs="Arial"/>
              <w:color w:val="808285"/>
              <w:sz w:val="36"/>
            </w:rPr>
            <w:t>CLUSTER</w:t>
          </w:r>
        </w:p>
      </w:tc>
    </w:tr>
  </w:tbl>
  <w:p w14:paraId="0F40F1BD" w14:textId="77777777" w:rsidR="00756755" w:rsidRDefault="00756755" w:rsidP="00BA5EEC">
    <w:pPr>
      <w:pStyle w:val="Heading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8"/>
  </w:num>
  <w:num w:numId="11">
    <w:abstractNumId w:val="17"/>
  </w:num>
  <w:num w:numId="12">
    <w:abstractNumId w:val="2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F6"/>
    <w:rsid w:val="00007E4A"/>
    <w:rsid w:val="00025F29"/>
    <w:rsid w:val="00030834"/>
    <w:rsid w:val="000310DE"/>
    <w:rsid w:val="000415E9"/>
    <w:rsid w:val="0004433C"/>
    <w:rsid w:val="00056A18"/>
    <w:rsid w:val="000576DC"/>
    <w:rsid w:val="00066CAF"/>
    <w:rsid w:val="00076437"/>
    <w:rsid w:val="000A7045"/>
    <w:rsid w:val="000B5829"/>
    <w:rsid w:val="000C3710"/>
    <w:rsid w:val="000D6CA1"/>
    <w:rsid w:val="000E1755"/>
    <w:rsid w:val="000E3253"/>
    <w:rsid w:val="000E414F"/>
    <w:rsid w:val="000F6440"/>
    <w:rsid w:val="00112DEE"/>
    <w:rsid w:val="001555CD"/>
    <w:rsid w:val="0015757A"/>
    <w:rsid w:val="00164C95"/>
    <w:rsid w:val="00165C9B"/>
    <w:rsid w:val="00175E9C"/>
    <w:rsid w:val="00176711"/>
    <w:rsid w:val="00183FA9"/>
    <w:rsid w:val="001A4B63"/>
    <w:rsid w:val="001B190C"/>
    <w:rsid w:val="001E112E"/>
    <w:rsid w:val="001E7405"/>
    <w:rsid w:val="001F651F"/>
    <w:rsid w:val="002072D5"/>
    <w:rsid w:val="00215E5E"/>
    <w:rsid w:val="00233863"/>
    <w:rsid w:val="002361F6"/>
    <w:rsid w:val="00237EFC"/>
    <w:rsid w:val="002460BE"/>
    <w:rsid w:val="00247353"/>
    <w:rsid w:val="0026644B"/>
    <w:rsid w:val="00285811"/>
    <w:rsid w:val="00293255"/>
    <w:rsid w:val="002B2A26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320886"/>
    <w:rsid w:val="0032151B"/>
    <w:rsid w:val="0034354C"/>
    <w:rsid w:val="0037152D"/>
    <w:rsid w:val="00373453"/>
    <w:rsid w:val="0037425C"/>
    <w:rsid w:val="0038200F"/>
    <w:rsid w:val="00396BF0"/>
    <w:rsid w:val="003A00B6"/>
    <w:rsid w:val="003B3F83"/>
    <w:rsid w:val="003B52AA"/>
    <w:rsid w:val="003C48FF"/>
    <w:rsid w:val="003D04D3"/>
    <w:rsid w:val="003D0F6C"/>
    <w:rsid w:val="003D2BCF"/>
    <w:rsid w:val="003D42F1"/>
    <w:rsid w:val="003E4220"/>
    <w:rsid w:val="003E7E75"/>
    <w:rsid w:val="00407853"/>
    <w:rsid w:val="00411F46"/>
    <w:rsid w:val="00416141"/>
    <w:rsid w:val="00422305"/>
    <w:rsid w:val="00435AB0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5CAF"/>
    <w:rsid w:val="004D5D35"/>
    <w:rsid w:val="004E2D0B"/>
    <w:rsid w:val="004E67BE"/>
    <w:rsid w:val="005032F9"/>
    <w:rsid w:val="005075C6"/>
    <w:rsid w:val="00511A6E"/>
    <w:rsid w:val="00523923"/>
    <w:rsid w:val="005246DC"/>
    <w:rsid w:val="005356FF"/>
    <w:rsid w:val="00544A89"/>
    <w:rsid w:val="0056108E"/>
    <w:rsid w:val="00591246"/>
    <w:rsid w:val="00595061"/>
    <w:rsid w:val="005A643C"/>
    <w:rsid w:val="005B3739"/>
    <w:rsid w:val="005D0BBF"/>
    <w:rsid w:val="005E629A"/>
    <w:rsid w:val="005E6FE1"/>
    <w:rsid w:val="006007DA"/>
    <w:rsid w:val="00626681"/>
    <w:rsid w:val="00632D59"/>
    <w:rsid w:val="00653E0C"/>
    <w:rsid w:val="006579B7"/>
    <w:rsid w:val="00661BE1"/>
    <w:rsid w:val="00674FCB"/>
    <w:rsid w:val="0068655C"/>
    <w:rsid w:val="006907A6"/>
    <w:rsid w:val="006921D1"/>
    <w:rsid w:val="006A5CFB"/>
    <w:rsid w:val="006B4298"/>
    <w:rsid w:val="006C5703"/>
    <w:rsid w:val="006C688F"/>
    <w:rsid w:val="006C7D5A"/>
    <w:rsid w:val="006D1BD7"/>
    <w:rsid w:val="006D6C69"/>
    <w:rsid w:val="006F3357"/>
    <w:rsid w:val="007001DA"/>
    <w:rsid w:val="00756755"/>
    <w:rsid w:val="00774438"/>
    <w:rsid w:val="007826F8"/>
    <w:rsid w:val="007C7F78"/>
    <w:rsid w:val="007D5968"/>
    <w:rsid w:val="007D7750"/>
    <w:rsid w:val="0080603F"/>
    <w:rsid w:val="00806AF3"/>
    <w:rsid w:val="00812FFA"/>
    <w:rsid w:val="00813D3A"/>
    <w:rsid w:val="00883D70"/>
    <w:rsid w:val="00884F21"/>
    <w:rsid w:val="008B0A0B"/>
    <w:rsid w:val="008B3BDE"/>
    <w:rsid w:val="008C5761"/>
    <w:rsid w:val="008D79DD"/>
    <w:rsid w:val="008E375E"/>
    <w:rsid w:val="00903E9D"/>
    <w:rsid w:val="00905953"/>
    <w:rsid w:val="00906E2A"/>
    <w:rsid w:val="0091382D"/>
    <w:rsid w:val="009203FF"/>
    <w:rsid w:val="00960715"/>
    <w:rsid w:val="0096249B"/>
    <w:rsid w:val="009637FF"/>
    <w:rsid w:val="00963C52"/>
    <w:rsid w:val="009657AF"/>
    <w:rsid w:val="00975550"/>
    <w:rsid w:val="009A1C63"/>
    <w:rsid w:val="009B6BAC"/>
    <w:rsid w:val="009E758D"/>
    <w:rsid w:val="00A11FA1"/>
    <w:rsid w:val="00A3477D"/>
    <w:rsid w:val="00A56EC7"/>
    <w:rsid w:val="00A71AB3"/>
    <w:rsid w:val="00A73543"/>
    <w:rsid w:val="00A80C16"/>
    <w:rsid w:val="00A8354D"/>
    <w:rsid w:val="00AC69DF"/>
    <w:rsid w:val="00AC78AC"/>
    <w:rsid w:val="00AE48C4"/>
    <w:rsid w:val="00AF077A"/>
    <w:rsid w:val="00AF3B0E"/>
    <w:rsid w:val="00B05ABF"/>
    <w:rsid w:val="00B22FF0"/>
    <w:rsid w:val="00B25923"/>
    <w:rsid w:val="00B35723"/>
    <w:rsid w:val="00B4127F"/>
    <w:rsid w:val="00B66698"/>
    <w:rsid w:val="00B677D8"/>
    <w:rsid w:val="00B84938"/>
    <w:rsid w:val="00B96CAE"/>
    <w:rsid w:val="00BA5EEC"/>
    <w:rsid w:val="00BB4A6F"/>
    <w:rsid w:val="00BC0092"/>
    <w:rsid w:val="00BC06E9"/>
    <w:rsid w:val="00C046B2"/>
    <w:rsid w:val="00C25DC0"/>
    <w:rsid w:val="00C448ED"/>
    <w:rsid w:val="00C62EFB"/>
    <w:rsid w:val="00C67879"/>
    <w:rsid w:val="00C77B32"/>
    <w:rsid w:val="00C92726"/>
    <w:rsid w:val="00C972F8"/>
    <w:rsid w:val="00CB3A47"/>
    <w:rsid w:val="00CE46A7"/>
    <w:rsid w:val="00CE769B"/>
    <w:rsid w:val="00D03797"/>
    <w:rsid w:val="00D042EF"/>
    <w:rsid w:val="00D24E21"/>
    <w:rsid w:val="00D26336"/>
    <w:rsid w:val="00D3303B"/>
    <w:rsid w:val="00D35998"/>
    <w:rsid w:val="00D460BE"/>
    <w:rsid w:val="00D541BC"/>
    <w:rsid w:val="00D61A9A"/>
    <w:rsid w:val="00D64897"/>
    <w:rsid w:val="00D675C4"/>
    <w:rsid w:val="00D72E5E"/>
    <w:rsid w:val="00D84097"/>
    <w:rsid w:val="00DA7675"/>
    <w:rsid w:val="00DE40E3"/>
    <w:rsid w:val="00E00B53"/>
    <w:rsid w:val="00E13740"/>
    <w:rsid w:val="00E2153C"/>
    <w:rsid w:val="00E54A5D"/>
    <w:rsid w:val="00E612AA"/>
    <w:rsid w:val="00E630F3"/>
    <w:rsid w:val="00E654DC"/>
    <w:rsid w:val="00E82A93"/>
    <w:rsid w:val="00EA6D4D"/>
    <w:rsid w:val="00EC5E3A"/>
    <w:rsid w:val="00ED4DAC"/>
    <w:rsid w:val="00EE7747"/>
    <w:rsid w:val="00F2300E"/>
    <w:rsid w:val="00F245E2"/>
    <w:rsid w:val="00F246C3"/>
    <w:rsid w:val="00F31886"/>
    <w:rsid w:val="00F349B0"/>
    <w:rsid w:val="00F35E74"/>
    <w:rsid w:val="00F509A4"/>
    <w:rsid w:val="00F7484C"/>
    <w:rsid w:val="00F8439C"/>
    <w:rsid w:val="00F90618"/>
    <w:rsid w:val="00F97B64"/>
    <w:rsid w:val="00FA55CB"/>
    <w:rsid w:val="00FB6F21"/>
    <w:rsid w:val="00FC1ABD"/>
    <w:rsid w:val="00FC6D09"/>
    <w:rsid w:val="00FE1530"/>
    <w:rsid w:val="00FE3848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."/>
  <w:listSeparator w:val=","/>
  <w14:docId w14:val="56D6F3A1"/>
  <w15:docId w15:val="{8A2CD25D-D9D0-4697-814F-676B03C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C7F7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rsid w:val="003D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uiPriority w:val="99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uiPriority w:val="99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6C688F"/>
    <w:pPr>
      <w:shd w:val="clear" w:color="auto" w:fill="FFFFFF"/>
      <w:spacing w:after="180" w:line="240" w:lineRule="exact"/>
    </w:pPr>
    <w:rPr>
      <w:rFonts w:ascii="Verdana" w:hAnsi="Verdana" w:cs="Helv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character" w:styleId="PlaceholderText">
    <w:name w:val="Placeholder Text"/>
    <w:basedOn w:val="DefaultParagraphFont"/>
    <w:uiPriority w:val="99"/>
    <w:rsid w:val="00DA7675"/>
    <w:rPr>
      <w:color w:val="808080"/>
    </w:rPr>
  </w:style>
  <w:style w:type="table" w:styleId="TableGrid">
    <w:name w:val="Table Grid"/>
    <w:basedOn w:val="TableNormal"/>
    <w:uiPriority w:val="59"/>
    <w:rsid w:val="004D5CA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qobati\Google%20Drive\00-GNC%20IM%20Drive\03-IM%20Toolkit\03-Style%20Guide\UNICEF%20GRAPHICS%20MANUAL%20Pro-20190513T105346Z-001\UNICEF%20GRAPHICS%20MANUAL%20Pro\06_TEMPLATES\14_LETTERHEAD\EN\UNCEF_Letterhead_ForEveryChild_US_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51B6AF2C834D61AFFD1E6AA50A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6EBF-4653-4410-8032-DF749282BB22}"/>
      </w:docPartPr>
      <w:docPartBody>
        <w:p w:rsidR="00641215" w:rsidRDefault="00701E0C" w:rsidP="00701E0C">
          <w:pPr>
            <w:pStyle w:val="D351B6AF2C834D61AFFD1E6AA50AD2421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 xml:space="preserve">Click here to enter your office telephone </w:t>
          </w:r>
        </w:p>
      </w:docPartBody>
    </w:docPart>
    <w:docPart>
      <w:docPartPr>
        <w:name w:val="B403690A8DBD4E39BF4F513C9D6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C6E-DE0D-45A0-95F2-E94E18341C11}"/>
      </w:docPartPr>
      <w:docPartBody>
        <w:p w:rsidR="00641215" w:rsidRDefault="00701E0C" w:rsidP="00701E0C">
          <w:pPr>
            <w:pStyle w:val="B403690A8DBD4E39BF4F513C9D60B4AF1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>Click here to enter your email</w:t>
          </w:r>
        </w:p>
      </w:docPartBody>
    </w:docPart>
    <w:docPart>
      <w:docPartPr>
        <w:name w:val="C4CED3D29C16426483EF2AC85B3E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BB38-A7B1-45FE-8856-EFCBE4FB4301}"/>
      </w:docPartPr>
      <w:docPartBody>
        <w:p w:rsidR="00641215" w:rsidRDefault="00701E0C" w:rsidP="00701E0C">
          <w:pPr>
            <w:pStyle w:val="C4CED3D29C16426483EF2AC85B3E98911"/>
          </w:pPr>
          <w:r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 xml:space="preserve">Click here to enter your </w:t>
          </w:r>
          <w:r w:rsidRPr="00DA7675">
            <w:rPr>
              <w:rStyle w:val="PlaceholderText"/>
              <w:rFonts w:asciiTheme="majorHAnsi" w:hAnsiTheme="majorHAnsi" w:cs="Arial"/>
              <w:sz w:val="18"/>
              <w:szCs w:val="16"/>
            </w:rPr>
            <w:t>Name</w:t>
          </w:r>
          <w:r>
            <w:rPr>
              <w:rStyle w:val="PlaceholderText"/>
              <w:rFonts w:asciiTheme="majorHAnsi" w:hAnsiTheme="majorHAnsi" w:cs="Arial"/>
              <w:sz w:val="18"/>
              <w:szCs w:val="16"/>
            </w:rPr>
            <w:t xml:space="preserve"> &amp; Surname</w:t>
          </w:r>
        </w:p>
      </w:docPartBody>
    </w:docPart>
    <w:docPart>
      <w:docPartPr>
        <w:name w:val="336D2BAD720E447C926BDA7C40BB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3D57-D6CF-4428-8BC1-A3AAEF7691BD}"/>
      </w:docPartPr>
      <w:docPartBody>
        <w:p w:rsidR="00641215" w:rsidRDefault="00701E0C" w:rsidP="00701E0C">
          <w:pPr>
            <w:pStyle w:val="336D2BAD720E447C926BDA7C40BB8F55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>Click here to enter your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C"/>
    <w:rsid w:val="002C493B"/>
    <w:rsid w:val="00641215"/>
    <w:rsid w:val="00701E0C"/>
    <w:rsid w:val="008A5F9C"/>
    <w:rsid w:val="00C23E2F"/>
    <w:rsid w:val="00D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01E0C"/>
    <w:rPr>
      <w:color w:val="808080"/>
    </w:rPr>
  </w:style>
  <w:style w:type="paragraph" w:customStyle="1" w:styleId="F2636FB9B46F46998BDB0DE0E1EDE203">
    <w:name w:val="F2636FB9B46F46998BDB0DE0E1EDE203"/>
    <w:rsid w:val="00701E0C"/>
  </w:style>
  <w:style w:type="paragraph" w:customStyle="1" w:styleId="D351B6AF2C834D61AFFD1E6AA50AD242">
    <w:name w:val="D351B6AF2C834D61AFFD1E6AA50AD242"/>
    <w:rsid w:val="00701E0C"/>
  </w:style>
  <w:style w:type="paragraph" w:customStyle="1" w:styleId="B403690A8DBD4E39BF4F513C9D60B4AF">
    <w:name w:val="B403690A8DBD4E39BF4F513C9D60B4AF"/>
    <w:rsid w:val="00701E0C"/>
  </w:style>
  <w:style w:type="paragraph" w:customStyle="1" w:styleId="C4CED3D29C16426483EF2AC85B3E9891">
    <w:name w:val="C4CED3D29C16426483EF2AC85B3E9891"/>
    <w:rsid w:val="00701E0C"/>
  </w:style>
  <w:style w:type="paragraph" w:customStyle="1" w:styleId="C4CED3D29C16426483EF2AC85B3E98911">
    <w:name w:val="C4CED3D29C16426483EF2AC85B3E98911"/>
    <w:rsid w:val="00701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3690A8DBD4E39BF4F513C9D60B4AF1">
    <w:name w:val="B403690A8DBD4E39BF4F513C9D60B4AF1"/>
    <w:rsid w:val="00701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1B6AF2C834D61AFFD1E6AA50AD2421">
    <w:name w:val="D351B6AF2C834D61AFFD1E6AA50AD2421"/>
    <w:rsid w:val="00701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8B4108D984981862D40B109DB5B71">
    <w:name w:val="D438B4108D984981862D40B109DB5B71"/>
    <w:rsid w:val="00701E0C"/>
  </w:style>
  <w:style w:type="paragraph" w:customStyle="1" w:styleId="40876B868B7642D0AEA6C90CD75359A1">
    <w:name w:val="40876B868B7642D0AEA6C90CD75359A1"/>
    <w:rsid w:val="00701E0C"/>
  </w:style>
  <w:style w:type="paragraph" w:customStyle="1" w:styleId="E6319B3BCEBA4522BDC0A370C6674464">
    <w:name w:val="E6319B3BCEBA4522BDC0A370C6674464"/>
    <w:rsid w:val="00701E0C"/>
  </w:style>
  <w:style w:type="paragraph" w:customStyle="1" w:styleId="336D2BAD720E447C926BDA7C40BB8F55">
    <w:name w:val="336D2BAD720E447C926BDA7C40BB8F55"/>
    <w:rsid w:val="00701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9966-5C79-4509-AC5F-20115DC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UNCEF_Letterhead_ForEveryChild_US_Letter.dotx</Template>
  <TotalTime>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1009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Shabib AlQobati</cp:lastModifiedBy>
  <cp:revision>5</cp:revision>
  <cp:lastPrinted>2016-08-11T15:02:00Z</cp:lastPrinted>
  <dcterms:created xsi:type="dcterms:W3CDTF">2020-01-06T10:12:00Z</dcterms:created>
  <dcterms:modified xsi:type="dcterms:W3CDTF">2021-11-15T19:10:00Z</dcterms:modified>
</cp:coreProperties>
</file>